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Харківського центру дитячої та юнацької творчості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004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Гостинна, буд. 16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52A" w:rsidRPr="00D0652A">
        <w:rPr>
          <w:rFonts w:ascii="Times New Roman" w:eastAsia="Times New Roman" w:hAnsi="Times New Roman"/>
          <w:sz w:val="28"/>
          <w:szCs w:val="28"/>
          <w:lang w:eastAsia="ru-RU"/>
        </w:rPr>
        <w:t>UA-2021-06-09-005634-c</w:t>
      </w:r>
      <w:r w:rsidR="00D0652A" w:rsidRPr="00D0652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Харківського центру дитячої та юнацької творчості</w:t>
      </w:r>
      <w:r w:rsidR="00D0652A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D0652A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1 140 522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1 140 522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103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79</cp:revision>
  <cp:lastPrinted>2021-03-22T13:14:00Z</cp:lastPrinted>
  <dcterms:created xsi:type="dcterms:W3CDTF">2021-03-17T12:08:00Z</dcterms:created>
  <dcterms:modified xsi:type="dcterms:W3CDTF">2021-06-10T07:03:00Z</dcterms:modified>
</cp:coreProperties>
</file>